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71" w:rsidRDefault="00C276F1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2410460</wp:posOffset>
                </wp:positionV>
                <wp:extent cx="1485900" cy="228600"/>
                <wp:effectExtent l="0" t="635" r="0" b="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DB2D21" w:rsidRDefault="00380889" w:rsidP="008A1B71">
                            <w:pPr>
                              <w:jc w:val="right"/>
                              <w:rPr>
                                <w:rFonts w:ascii="Franklin Gothic Demi" w:hAnsi="Franklin Gothic Dem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22"/>
                                <w:szCs w:val="22"/>
                              </w:rPr>
                              <w:t>D</w:t>
                            </w:r>
                            <w:r w:rsidR="008B1BF1">
                              <w:rPr>
                                <w:rFonts w:ascii="Franklin Gothic Demi" w:hAnsi="Franklin Gothic Demi"/>
                                <w:sz w:val="22"/>
                                <w:szCs w:val="22"/>
                              </w:rPr>
                              <w:t xml:space="preserve">atum: </w:t>
                            </w:r>
                            <w:r w:rsidR="008B1BF1" w:rsidRPr="00101ACC">
                              <w:rPr>
                                <w:rFonts w:ascii="Franklin Gothic Demi" w:hAnsi="Franklin Gothic Demi"/>
                                <w:sz w:val="22"/>
                                <w:szCs w:val="22"/>
                                <w:highlight w:val="yellow"/>
                              </w:rPr>
                              <w:t>07.08.2015</w:t>
                            </w:r>
                          </w:p>
                          <w:p w:rsidR="008A1B71" w:rsidRDefault="008A1B71" w:rsidP="008A1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42pt;margin-top:189.8pt;width:11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iW9swIAALo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" filled="f" stroked="f">
                <v:textbox>
                  <w:txbxContent>
                    <w:p w:rsidR="008A1B71" w:rsidRPr="00DB2D21" w:rsidRDefault="00380889" w:rsidP="008A1B71">
                      <w:pPr>
                        <w:jc w:val="right"/>
                        <w:rPr>
                          <w:rFonts w:ascii="Franklin Gothic Demi" w:hAnsi="Franklin Gothic Demi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Demi" w:hAnsi="Franklin Gothic Demi"/>
                          <w:sz w:val="22"/>
                          <w:szCs w:val="22"/>
                        </w:rPr>
                        <w:t>D</w:t>
                      </w:r>
                      <w:r w:rsidR="008B1BF1">
                        <w:rPr>
                          <w:rFonts w:ascii="Franklin Gothic Demi" w:hAnsi="Franklin Gothic Demi"/>
                          <w:sz w:val="22"/>
                          <w:szCs w:val="22"/>
                        </w:rPr>
                        <w:t xml:space="preserve">atum: </w:t>
                      </w:r>
                      <w:r w:rsidR="008B1BF1" w:rsidRPr="00101ACC">
                        <w:rPr>
                          <w:rFonts w:ascii="Franklin Gothic Demi" w:hAnsi="Franklin Gothic Demi"/>
                          <w:sz w:val="22"/>
                          <w:szCs w:val="22"/>
                          <w:highlight w:val="yellow"/>
                        </w:rPr>
                        <w:t>07.08.2015</w:t>
                      </w:r>
                    </w:p>
                    <w:p w:rsidR="008A1B71" w:rsidRDefault="008A1B71" w:rsidP="008A1B7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2402840</wp:posOffset>
                </wp:positionV>
                <wp:extent cx="2057400" cy="228600"/>
                <wp:effectExtent l="0" t="2540" r="0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DB2D21" w:rsidRDefault="007A37FC" w:rsidP="008A1B71">
                            <w:pPr>
                              <w:rPr>
                                <w:rFonts w:ascii="Franklin Gothic Demi" w:hAnsi="Franklin Gothic Dem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22"/>
                                <w:szCs w:val="22"/>
                              </w:rPr>
                              <w:t xml:space="preserve">Rechnung </w:t>
                            </w:r>
                            <w:r w:rsidR="00785452">
                              <w:rPr>
                                <w:rFonts w:ascii="Franklin Gothic Demi" w:hAnsi="Franklin Gothic Demi"/>
                                <w:sz w:val="22"/>
                                <w:szCs w:val="22"/>
                              </w:rPr>
                              <w:t xml:space="preserve">Nr. </w:t>
                            </w:r>
                            <w:r w:rsidR="00785452" w:rsidRPr="00101ACC">
                              <w:rPr>
                                <w:rFonts w:ascii="Franklin Gothic Demi" w:hAnsi="Franklin Gothic Demi"/>
                                <w:sz w:val="22"/>
                                <w:szCs w:val="22"/>
                                <w:highlight w:val="yellow"/>
                              </w:rPr>
                              <w:t>201</w:t>
                            </w:r>
                            <w:r w:rsidR="008B1BF1" w:rsidRPr="00101ACC">
                              <w:rPr>
                                <w:rFonts w:ascii="Franklin Gothic Demi" w:hAnsi="Franklin Gothic Demi"/>
                                <w:sz w:val="22"/>
                                <w:szCs w:val="22"/>
                                <w:highlight w:val="yellow"/>
                              </w:rPr>
                              <w:t>5</w:t>
                            </w:r>
                            <w:r w:rsidR="008A1B71" w:rsidRPr="00101ACC">
                              <w:rPr>
                                <w:rFonts w:ascii="Franklin Gothic Demi" w:hAnsi="Franklin Gothic Demi"/>
                                <w:sz w:val="22"/>
                                <w:szCs w:val="22"/>
                                <w:highlight w:val="yellow"/>
                              </w:rPr>
                              <w:t>-08-1001</w:t>
                            </w:r>
                          </w:p>
                          <w:p w:rsidR="008A1B71" w:rsidRDefault="008A1B71" w:rsidP="008A1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9pt;margin-top:189.2pt;width:162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ztitg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" filled="f" stroked="f">
                <v:textbox>
                  <w:txbxContent>
                    <w:p w:rsidR="008A1B71" w:rsidRPr="00DB2D21" w:rsidRDefault="007A37FC" w:rsidP="008A1B71">
                      <w:pPr>
                        <w:rPr>
                          <w:rFonts w:ascii="Franklin Gothic Demi" w:hAnsi="Franklin Gothic Demi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Demi" w:hAnsi="Franklin Gothic Demi"/>
                          <w:sz w:val="22"/>
                          <w:szCs w:val="22"/>
                        </w:rPr>
                        <w:t xml:space="preserve">Rechnung </w:t>
                      </w:r>
                      <w:r w:rsidR="00785452">
                        <w:rPr>
                          <w:rFonts w:ascii="Franklin Gothic Demi" w:hAnsi="Franklin Gothic Demi"/>
                          <w:sz w:val="22"/>
                          <w:szCs w:val="22"/>
                        </w:rPr>
                        <w:t xml:space="preserve">Nr. </w:t>
                      </w:r>
                      <w:r w:rsidR="00785452" w:rsidRPr="00101ACC">
                        <w:rPr>
                          <w:rFonts w:ascii="Franklin Gothic Demi" w:hAnsi="Franklin Gothic Demi"/>
                          <w:sz w:val="22"/>
                          <w:szCs w:val="22"/>
                          <w:highlight w:val="yellow"/>
                        </w:rPr>
                        <w:t>201</w:t>
                      </w:r>
                      <w:r w:rsidR="008B1BF1" w:rsidRPr="00101ACC">
                        <w:rPr>
                          <w:rFonts w:ascii="Franklin Gothic Demi" w:hAnsi="Franklin Gothic Demi"/>
                          <w:sz w:val="22"/>
                          <w:szCs w:val="22"/>
                          <w:highlight w:val="yellow"/>
                        </w:rPr>
                        <w:t>5</w:t>
                      </w:r>
                      <w:r w:rsidR="008A1B71" w:rsidRPr="00101ACC">
                        <w:rPr>
                          <w:rFonts w:ascii="Franklin Gothic Demi" w:hAnsi="Franklin Gothic Demi"/>
                          <w:sz w:val="22"/>
                          <w:szCs w:val="22"/>
                          <w:highlight w:val="yellow"/>
                        </w:rPr>
                        <w:t>-08-1001</w:t>
                      </w:r>
                    </w:p>
                    <w:p w:rsidR="008A1B71" w:rsidRDefault="008A1B71" w:rsidP="008A1B7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1831340</wp:posOffset>
                </wp:positionV>
                <wp:extent cx="1371600" cy="457200"/>
                <wp:effectExtent l="0" t="2540" r="0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F72392" w:rsidRDefault="008A1B71" w:rsidP="008A1B71">
                            <w:pPr>
                              <w:rPr>
                                <w:rFonts w:ascii="Franklin Gothic Demi" w:hAnsi="Franklin Gothic Demi"/>
                                <w:sz w:val="40"/>
                                <w:szCs w:val="40"/>
                              </w:rPr>
                            </w:pPr>
                            <w:r w:rsidRPr="00F72392">
                              <w:rPr>
                                <w:rFonts w:ascii="Franklin Gothic Demi" w:hAnsi="Franklin Gothic Demi"/>
                                <w:sz w:val="40"/>
                                <w:szCs w:val="40"/>
                              </w:rPr>
                              <w:t>Rechnung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9pt;margin-top:144.2pt;width:108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" filled="f" stroked="f">
                <v:textbox>
                  <w:txbxContent>
                    <w:p w:rsidR="008A1B71" w:rsidRPr="00F72392" w:rsidRDefault="008A1B71" w:rsidP="008A1B71">
                      <w:pPr>
                        <w:rPr>
                          <w:rFonts w:ascii="Franklin Gothic Demi" w:hAnsi="Franklin Gothic Demi"/>
                          <w:sz w:val="40"/>
                          <w:szCs w:val="40"/>
                        </w:rPr>
                      </w:pPr>
                      <w:r w:rsidRPr="00F72392">
                        <w:rPr>
                          <w:rFonts w:ascii="Franklin Gothic Demi" w:hAnsi="Franklin Gothic Demi"/>
                          <w:sz w:val="40"/>
                          <w:szCs w:val="40"/>
                        </w:rPr>
                        <w:t>Rechnung</w:t>
                      </w:r>
                    </w:p>
                  </w:txbxContent>
                </v:textbox>
              </v:shape>
            </w:pict>
          </mc:Fallback>
        </mc:AlternateContent>
      </w:r>
    </w:p>
    <w:p w:rsidR="008A1B71" w:rsidRPr="008A1B71" w:rsidRDefault="008A1B71" w:rsidP="008A1B71"/>
    <w:p w:rsidR="008A1B71" w:rsidRPr="008A1B71" w:rsidRDefault="0059758C" w:rsidP="008A1B71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1AF36CA" wp14:editId="39D59C7B">
                <wp:simplePos x="0" y="0"/>
                <wp:positionH relativeFrom="column">
                  <wp:posOffset>-118746</wp:posOffset>
                </wp:positionH>
                <wp:positionV relativeFrom="paragraph">
                  <wp:posOffset>54610</wp:posOffset>
                </wp:positionV>
                <wp:extent cx="3209925" cy="12573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Default="008A1B71" w:rsidP="008A1B71">
                            <w:pPr>
                              <w:rPr>
                                <w:rFonts w:ascii="Franklin Gothic Demi" w:hAnsi="Franklin Gothic Demi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8A1B71" w:rsidRDefault="0059758C" w:rsidP="008A1B71">
                            <w:pPr>
                              <w:rPr>
                                <w:rFonts w:ascii="Franklin Gothic Demi" w:hAnsi="Franklin Gothic Dem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22"/>
                                <w:szCs w:val="22"/>
                              </w:rPr>
                              <w:t>Jenaer Akademie für Lebenslanges Lernen e. V.</w:t>
                            </w:r>
                            <w:r w:rsidR="00785452">
                              <w:rPr>
                                <w:rFonts w:ascii="Franklin Gothic Demi" w:hAnsi="Franklin Gothic Demi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Franklin Gothic Demi" w:hAnsi="Franklin Gothic Demi"/>
                                <w:sz w:val="22"/>
                                <w:szCs w:val="22"/>
                              </w:rPr>
                              <w:t>Geschäftsführung</w:t>
                            </w:r>
                          </w:p>
                          <w:p w:rsidR="0059758C" w:rsidRDefault="0059758C" w:rsidP="008A1B71">
                            <w:pPr>
                              <w:rPr>
                                <w:rFonts w:ascii="Franklin Gothic Demi" w:hAnsi="Franklin Gothic Dem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22"/>
                                <w:szCs w:val="22"/>
                              </w:rPr>
                              <w:t>Carl-Zeiss-Promenade 2</w:t>
                            </w:r>
                          </w:p>
                          <w:p w:rsidR="0059758C" w:rsidRPr="00B91210" w:rsidRDefault="0059758C" w:rsidP="008A1B71">
                            <w:pPr>
                              <w:rPr>
                                <w:rFonts w:ascii="Franklin Gothic Demi" w:hAnsi="Franklin Gothic Dem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22"/>
                                <w:szCs w:val="22"/>
                              </w:rPr>
                              <w:t>07745 Jena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9.35pt;margin-top:4.3pt;width:252.75pt;height:9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" filled="f" stroked="f">
                <v:textbox>
                  <w:txbxContent>
                    <w:p w:rsidR="008A1B71" w:rsidRDefault="008A1B71" w:rsidP="008A1B71">
                      <w:pPr>
                        <w:rPr>
                          <w:rFonts w:ascii="Franklin Gothic Demi" w:hAnsi="Franklin Gothic Demi"/>
                          <w:sz w:val="16"/>
                          <w:szCs w:val="16"/>
                          <w:u w:val="single"/>
                        </w:rPr>
                      </w:pPr>
                    </w:p>
                    <w:p w:rsidR="008A1B71" w:rsidRDefault="0059758C" w:rsidP="008A1B71">
                      <w:pPr>
                        <w:rPr>
                          <w:rFonts w:ascii="Franklin Gothic Demi" w:hAnsi="Franklin Gothic Demi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Demi" w:hAnsi="Franklin Gothic Demi"/>
                          <w:sz w:val="22"/>
                          <w:szCs w:val="22"/>
                        </w:rPr>
                        <w:t>Jenaer Akademie für Lebenslanges Lernen e. V.</w:t>
                      </w:r>
                      <w:r w:rsidR="00785452">
                        <w:rPr>
                          <w:rFonts w:ascii="Franklin Gothic Demi" w:hAnsi="Franklin Gothic Demi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Franklin Gothic Demi" w:hAnsi="Franklin Gothic Demi"/>
                          <w:sz w:val="22"/>
                          <w:szCs w:val="22"/>
                        </w:rPr>
                        <w:t>Geschäftsführung</w:t>
                      </w:r>
                    </w:p>
                    <w:p w:rsidR="0059758C" w:rsidRDefault="0059758C" w:rsidP="008A1B71">
                      <w:pPr>
                        <w:rPr>
                          <w:rFonts w:ascii="Franklin Gothic Demi" w:hAnsi="Franklin Gothic Demi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Demi" w:hAnsi="Franklin Gothic Demi"/>
                          <w:sz w:val="22"/>
                          <w:szCs w:val="22"/>
                        </w:rPr>
                        <w:t>Carl-Zeiss-Promenade 2</w:t>
                      </w:r>
                    </w:p>
                    <w:p w:rsidR="0059758C" w:rsidRPr="00B91210" w:rsidRDefault="0059758C" w:rsidP="008A1B71">
                      <w:pPr>
                        <w:rPr>
                          <w:rFonts w:ascii="Franklin Gothic Demi" w:hAnsi="Franklin Gothic Demi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Demi" w:hAnsi="Franklin Gothic Demi"/>
                          <w:sz w:val="22"/>
                          <w:szCs w:val="22"/>
                        </w:rPr>
                        <w:t>07745 Jena</w:t>
                      </w:r>
                    </w:p>
                  </w:txbxContent>
                </v:textbox>
              </v:shape>
            </w:pict>
          </mc:Fallback>
        </mc:AlternateContent>
      </w:r>
      <w:r w:rsidR="00C276F1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57785</wp:posOffset>
                </wp:positionV>
                <wp:extent cx="2057400" cy="1257300"/>
                <wp:effectExtent l="0" t="635" r="0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EA2" w:rsidRPr="00101ACC" w:rsidRDefault="00785452" w:rsidP="008A1B71">
                            <w:pPr>
                              <w:rPr>
                                <w:rFonts w:ascii="Franklin Gothic Demi" w:hAnsi="Franklin Gothic Demi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101ACC">
                              <w:rPr>
                                <w:rFonts w:ascii="Franklin Gothic Demi" w:hAnsi="Franklin Gothic Demi"/>
                                <w:sz w:val="22"/>
                                <w:szCs w:val="22"/>
                                <w:highlight w:val="yellow"/>
                              </w:rPr>
                              <w:t>Firmenname</w:t>
                            </w:r>
                          </w:p>
                          <w:p w:rsidR="008A1B71" w:rsidRPr="00101ACC" w:rsidRDefault="00785452" w:rsidP="008A1B71">
                            <w:pPr>
                              <w:rPr>
                                <w:rFonts w:ascii="Franklin Gothic Demi" w:hAnsi="Franklin Gothic Demi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101ACC">
                              <w:rPr>
                                <w:rFonts w:ascii="Franklin Gothic Demi" w:hAnsi="Franklin Gothic Demi"/>
                                <w:sz w:val="22"/>
                                <w:szCs w:val="22"/>
                                <w:highlight w:val="yellow"/>
                              </w:rPr>
                              <w:t>Musterstraße 51</w:t>
                            </w:r>
                          </w:p>
                          <w:p w:rsidR="008A1B71" w:rsidRDefault="00785452" w:rsidP="008A1B71">
                            <w:pPr>
                              <w:rPr>
                                <w:rFonts w:ascii="Franklin Gothic Demi" w:hAnsi="Franklin Gothic Demi"/>
                                <w:sz w:val="22"/>
                                <w:szCs w:val="22"/>
                              </w:rPr>
                            </w:pPr>
                            <w:r w:rsidRPr="00101ACC">
                              <w:rPr>
                                <w:rFonts w:ascii="Franklin Gothic Demi" w:hAnsi="Franklin Gothic Demi"/>
                                <w:sz w:val="22"/>
                                <w:szCs w:val="22"/>
                                <w:highlight w:val="yellow"/>
                              </w:rPr>
                              <w:t>12345 Stadt</w:t>
                            </w:r>
                          </w:p>
                          <w:p w:rsidR="00785452" w:rsidRPr="00B91210" w:rsidRDefault="00785452" w:rsidP="008A1B71">
                            <w:pPr>
                              <w:rPr>
                                <w:rFonts w:ascii="Franklin Gothic Demi" w:hAnsi="Franklin Gothic Dem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323.25pt;margin-top:4.55pt;width:162pt;height:9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ewZ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" filled="f" stroked="f">
                <v:textbox>
                  <w:txbxContent>
                    <w:p w:rsidR="00FE1EA2" w:rsidRPr="00101ACC" w:rsidRDefault="00785452" w:rsidP="008A1B71">
                      <w:pPr>
                        <w:rPr>
                          <w:rFonts w:ascii="Franklin Gothic Demi" w:hAnsi="Franklin Gothic Demi"/>
                          <w:sz w:val="22"/>
                          <w:szCs w:val="22"/>
                          <w:highlight w:val="yellow"/>
                        </w:rPr>
                      </w:pPr>
                      <w:r w:rsidRPr="00101ACC">
                        <w:rPr>
                          <w:rFonts w:ascii="Franklin Gothic Demi" w:hAnsi="Franklin Gothic Demi"/>
                          <w:sz w:val="22"/>
                          <w:szCs w:val="22"/>
                          <w:highlight w:val="yellow"/>
                        </w:rPr>
                        <w:t>Firmenname</w:t>
                      </w:r>
                    </w:p>
                    <w:p w:rsidR="008A1B71" w:rsidRPr="00101ACC" w:rsidRDefault="00785452" w:rsidP="008A1B71">
                      <w:pPr>
                        <w:rPr>
                          <w:rFonts w:ascii="Franklin Gothic Demi" w:hAnsi="Franklin Gothic Demi"/>
                          <w:sz w:val="22"/>
                          <w:szCs w:val="22"/>
                          <w:highlight w:val="yellow"/>
                        </w:rPr>
                      </w:pPr>
                      <w:r w:rsidRPr="00101ACC">
                        <w:rPr>
                          <w:rFonts w:ascii="Franklin Gothic Demi" w:hAnsi="Franklin Gothic Demi"/>
                          <w:sz w:val="22"/>
                          <w:szCs w:val="22"/>
                          <w:highlight w:val="yellow"/>
                        </w:rPr>
                        <w:t>Musterstraße 51</w:t>
                      </w:r>
                    </w:p>
                    <w:p w:rsidR="008A1B71" w:rsidRDefault="00785452" w:rsidP="008A1B71">
                      <w:pPr>
                        <w:rPr>
                          <w:rFonts w:ascii="Franklin Gothic Demi" w:hAnsi="Franklin Gothic Demi"/>
                          <w:sz w:val="22"/>
                          <w:szCs w:val="22"/>
                        </w:rPr>
                      </w:pPr>
                      <w:r w:rsidRPr="00101ACC">
                        <w:rPr>
                          <w:rFonts w:ascii="Franklin Gothic Demi" w:hAnsi="Franklin Gothic Demi"/>
                          <w:sz w:val="22"/>
                          <w:szCs w:val="22"/>
                          <w:highlight w:val="yellow"/>
                        </w:rPr>
                        <w:t>12345 Stadt</w:t>
                      </w:r>
                    </w:p>
                    <w:p w:rsidR="00785452" w:rsidRPr="00B91210" w:rsidRDefault="00785452" w:rsidP="008A1B71">
                      <w:pPr>
                        <w:rPr>
                          <w:rFonts w:ascii="Franklin Gothic Demi" w:hAnsi="Franklin Gothic Dem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C276F1" w:rsidP="008A1B71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5715000" cy="0"/>
                <wp:effectExtent l="9525" t="8255" r="9525" b="10795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4pt" to="450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kUZFAIAACo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"/>
            </w:pict>
          </mc:Fallback>
        </mc:AlternateContent>
      </w:r>
    </w:p>
    <w:p w:rsidR="008A1B71" w:rsidRDefault="008A1B71" w:rsidP="008A1B71"/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4780"/>
        <w:gridCol w:w="1436"/>
        <w:gridCol w:w="958"/>
        <w:gridCol w:w="1536"/>
      </w:tblGrid>
      <w:tr w:rsidR="0059758C" w:rsidTr="0059758C">
        <w:trPr>
          <w:trHeight w:val="290"/>
        </w:trPr>
        <w:tc>
          <w:tcPr>
            <w:tcW w:w="607" w:type="dxa"/>
            <w:shd w:val="clear" w:color="auto" w:fill="595959"/>
          </w:tcPr>
          <w:p w:rsidR="0059758C" w:rsidRPr="002B62BF" w:rsidRDefault="0059758C" w:rsidP="002B62BF">
            <w:pPr>
              <w:tabs>
                <w:tab w:val="left" w:pos="945"/>
              </w:tabs>
              <w:spacing w:before="60"/>
              <w:jc w:val="center"/>
              <w:rPr>
                <w:rFonts w:ascii="Franklin Gothic Demi" w:hAnsi="Franklin Gothic Demi"/>
                <w:color w:val="FFFFFF"/>
                <w:sz w:val="20"/>
                <w:szCs w:val="22"/>
              </w:rPr>
            </w:pPr>
            <w:r w:rsidRPr="002B62BF">
              <w:rPr>
                <w:rFonts w:ascii="Franklin Gothic Demi" w:hAnsi="Franklin Gothic Demi"/>
                <w:color w:val="FFFFFF"/>
                <w:sz w:val="20"/>
                <w:szCs w:val="22"/>
              </w:rPr>
              <w:t>Pos</w:t>
            </w:r>
          </w:p>
        </w:tc>
        <w:tc>
          <w:tcPr>
            <w:tcW w:w="4780" w:type="dxa"/>
            <w:shd w:val="clear" w:color="auto" w:fill="595959"/>
          </w:tcPr>
          <w:p w:rsidR="0059758C" w:rsidRPr="002B62BF" w:rsidRDefault="0059758C" w:rsidP="002B62BF">
            <w:pPr>
              <w:tabs>
                <w:tab w:val="left" w:pos="945"/>
              </w:tabs>
              <w:spacing w:before="60"/>
              <w:jc w:val="both"/>
              <w:rPr>
                <w:rFonts w:ascii="Franklin Gothic Demi" w:hAnsi="Franklin Gothic Demi"/>
                <w:color w:val="FFFFFF"/>
                <w:sz w:val="20"/>
                <w:szCs w:val="22"/>
              </w:rPr>
            </w:pPr>
            <w:r w:rsidRPr="002B62BF">
              <w:rPr>
                <w:rFonts w:ascii="Franklin Gothic Demi" w:hAnsi="Franklin Gothic Demi"/>
                <w:color w:val="FFFFFF"/>
                <w:sz w:val="20"/>
                <w:szCs w:val="22"/>
              </w:rPr>
              <w:t>Leistung</w:t>
            </w:r>
          </w:p>
        </w:tc>
        <w:tc>
          <w:tcPr>
            <w:tcW w:w="1436" w:type="dxa"/>
            <w:shd w:val="clear" w:color="auto" w:fill="595959"/>
          </w:tcPr>
          <w:p w:rsidR="0059758C" w:rsidRPr="002B62BF" w:rsidRDefault="0059758C" w:rsidP="002B62BF">
            <w:pPr>
              <w:tabs>
                <w:tab w:val="left" w:pos="945"/>
              </w:tabs>
              <w:spacing w:before="60"/>
              <w:jc w:val="center"/>
              <w:rPr>
                <w:rFonts w:ascii="Franklin Gothic Demi" w:hAnsi="Franklin Gothic Demi"/>
                <w:color w:val="FFFFFF"/>
                <w:sz w:val="20"/>
                <w:szCs w:val="22"/>
              </w:rPr>
            </w:pPr>
            <w:r w:rsidRPr="002B62BF">
              <w:rPr>
                <w:rFonts w:ascii="Franklin Gothic Demi" w:hAnsi="Franklin Gothic Demi"/>
                <w:color w:val="FFFFFF"/>
                <w:sz w:val="20"/>
                <w:szCs w:val="22"/>
              </w:rPr>
              <w:t>Einzelpreis</w:t>
            </w:r>
          </w:p>
        </w:tc>
        <w:tc>
          <w:tcPr>
            <w:tcW w:w="958" w:type="dxa"/>
            <w:shd w:val="clear" w:color="auto" w:fill="595959"/>
          </w:tcPr>
          <w:p w:rsidR="0059758C" w:rsidRPr="002B62BF" w:rsidRDefault="0059758C" w:rsidP="002B62BF">
            <w:pPr>
              <w:tabs>
                <w:tab w:val="left" w:pos="945"/>
              </w:tabs>
              <w:spacing w:before="60"/>
              <w:jc w:val="center"/>
              <w:rPr>
                <w:rFonts w:ascii="Franklin Gothic Demi" w:hAnsi="Franklin Gothic Demi"/>
                <w:color w:val="FFFFFF"/>
                <w:sz w:val="20"/>
                <w:szCs w:val="22"/>
              </w:rPr>
            </w:pPr>
            <w:r w:rsidRPr="002B62BF">
              <w:rPr>
                <w:rFonts w:ascii="Franklin Gothic Demi" w:hAnsi="Franklin Gothic Demi"/>
                <w:color w:val="FFFFFF"/>
                <w:sz w:val="20"/>
                <w:szCs w:val="22"/>
              </w:rPr>
              <w:t>Anzahl</w:t>
            </w:r>
          </w:p>
        </w:tc>
        <w:tc>
          <w:tcPr>
            <w:tcW w:w="1536" w:type="dxa"/>
            <w:shd w:val="clear" w:color="auto" w:fill="595959"/>
          </w:tcPr>
          <w:p w:rsidR="0059758C" w:rsidRPr="002B62BF" w:rsidRDefault="0059758C" w:rsidP="002B62BF">
            <w:pPr>
              <w:tabs>
                <w:tab w:val="left" w:pos="945"/>
              </w:tabs>
              <w:spacing w:before="60"/>
              <w:jc w:val="right"/>
              <w:rPr>
                <w:rFonts w:ascii="Franklin Gothic Demi" w:hAnsi="Franklin Gothic Demi"/>
                <w:color w:val="FFFFFF"/>
                <w:sz w:val="20"/>
                <w:szCs w:val="22"/>
              </w:rPr>
            </w:pPr>
            <w:r w:rsidRPr="002B62BF">
              <w:rPr>
                <w:rFonts w:ascii="Franklin Gothic Demi" w:hAnsi="Franklin Gothic Demi"/>
                <w:color w:val="FFFFFF"/>
                <w:sz w:val="20"/>
                <w:szCs w:val="22"/>
              </w:rPr>
              <w:t>Gesamtpreis</w:t>
            </w:r>
          </w:p>
        </w:tc>
      </w:tr>
      <w:tr w:rsidR="0059758C" w:rsidTr="0059758C">
        <w:trPr>
          <w:trHeight w:val="581"/>
        </w:trPr>
        <w:tc>
          <w:tcPr>
            <w:tcW w:w="607" w:type="dxa"/>
          </w:tcPr>
          <w:p w:rsidR="0059758C" w:rsidRPr="00101ACC" w:rsidRDefault="0059758C" w:rsidP="002B62BF">
            <w:pPr>
              <w:tabs>
                <w:tab w:val="left" w:pos="945"/>
              </w:tabs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101ACC">
              <w:rPr>
                <w:rFonts w:ascii="Calibri" w:hAnsi="Calibri" w:cs="Calibri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4780" w:type="dxa"/>
          </w:tcPr>
          <w:p w:rsidR="0059758C" w:rsidRPr="00101ACC" w:rsidRDefault="0059758C" w:rsidP="002B62BF">
            <w:pPr>
              <w:tabs>
                <w:tab w:val="left" w:pos="945"/>
              </w:tabs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101ACC">
              <w:rPr>
                <w:rFonts w:ascii="Calibri" w:hAnsi="Calibri" w:cs="Calibri"/>
                <w:sz w:val="22"/>
                <w:szCs w:val="22"/>
                <w:highlight w:val="yellow"/>
              </w:rPr>
              <w:t>Text der ersten Position</w:t>
            </w:r>
          </w:p>
          <w:p w:rsidR="0059758C" w:rsidRPr="00101ACC" w:rsidRDefault="0059758C" w:rsidP="002B62BF">
            <w:pPr>
              <w:tabs>
                <w:tab w:val="left" w:pos="945"/>
              </w:tabs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101ACC">
              <w:rPr>
                <w:rFonts w:ascii="Calibri" w:hAnsi="Calibri" w:cs="Calibri"/>
                <w:sz w:val="22"/>
                <w:szCs w:val="22"/>
                <w:highlight w:val="yellow"/>
              </w:rPr>
              <w:t>Mehrere Zeilen sind möglich…</w:t>
            </w:r>
          </w:p>
        </w:tc>
        <w:tc>
          <w:tcPr>
            <w:tcW w:w="1436" w:type="dxa"/>
          </w:tcPr>
          <w:p w:rsidR="0059758C" w:rsidRPr="00101ACC" w:rsidRDefault="0059758C" w:rsidP="002B62BF">
            <w:pPr>
              <w:tabs>
                <w:tab w:val="left" w:pos="945"/>
              </w:tabs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101ACC">
              <w:rPr>
                <w:rFonts w:ascii="Calibri" w:hAnsi="Calibri" w:cs="Calibri"/>
                <w:sz w:val="22"/>
                <w:szCs w:val="22"/>
                <w:highlight w:val="yellow"/>
              </w:rPr>
              <w:t>120,00 EUR</w:t>
            </w:r>
          </w:p>
        </w:tc>
        <w:tc>
          <w:tcPr>
            <w:tcW w:w="958" w:type="dxa"/>
          </w:tcPr>
          <w:p w:rsidR="0059758C" w:rsidRPr="00101ACC" w:rsidRDefault="0059758C" w:rsidP="002B62BF">
            <w:pPr>
              <w:tabs>
                <w:tab w:val="left" w:pos="945"/>
              </w:tabs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101ACC">
              <w:rPr>
                <w:rFonts w:ascii="Calibri" w:hAnsi="Calibri" w:cs="Calibri"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1536" w:type="dxa"/>
          </w:tcPr>
          <w:p w:rsidR="0059758C" w:rsidRPr="00101ACC" w:rsidRDefault="0059758C" w:rsidP="002B62BF">
            <w:pPr>
              <w:tabs>
                <w:tab w:val="left" w:pos="945"/>
              </w:tabs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101ACC">
              <w:rPr>
                <w:rFonts w:ascii="Calibri" w:hAnsi="Calibri" w:cs="Calibri"/>
                <w:sz w:val="22"/>
                <w:szCs w:val="22"/>
                <w:highlight w:val="yellow"/>
              </w:rPr>
              <w:t>240,00 EUR</w:t>
            </w:r>
          </w:p>
        </w:tc>
      </w:tr>
      <w:tr w:rsidR="0059758C" w:rsidTr="0059758C">
        <w:trPr>
          <w:trHeight w:val="274"/>
        </w:trPr>
        <w:tc>
          <w:tcPr>
            <w:tcW w:w="607" w:type="dxa"/>
          </w:tcPr>
          <w:p w:rsidR="0059758C" w:rsidRPr="00101ACC" w:rsidRDefault="0059758C" w:rsidP="002B62BF">
            <w:pPr>
              <w:tabs>
                <w:tab w:val="left" w:pos="945"/>
              </w:tabs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101ACC">
              <w:rPr>
                <w:rFonts w:ascii="Calibri" w:hAnsi="Calibri" w:cs="Calibri"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4780" w:type="dxa"/>
          </w:tcPr>
          <w:p w:rsidR="0059758C" w:rsidRPr="00101ACC" w:rsidRDefault="0059758C" w:rsidP="002B62BF">
            <w:pPr>
              <w:tabs>
                <w:tab w:val="left" w:pos="945"/>
              </w:tabs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101ACC">
              <w:rPr>
                <w:rFonts w:ascii="Calibri" w:hAnsi="Calibri" w:cs="Calibri"/>
                <w:sz w:val="22"/>
                <w:szCs w:val="22"/>
                <w:highlight w:val="yellow"/>
              </w:rPr>
              <w:t>Text der zweiten Position</w:t>
            </w:r>
          </w:p>
        </w:tc>
        <w:tc>
          <w:tcPr>
            <w:tcW w:w="1436" w:type="dxa"/>
          </w:tcPr>
          <w:p w:rsidR="0059758C" w:rsidRPr="00101ACC" w:rsidRDefault="0059758C" w:rsidP="002B62BF">
            <w:pPr>
              <w:tabs>
                <w:tab w:val="left" w:pos="945"/>
              </w:tabs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101ACC">
              <w:rPr>
                <w:rFonts w:ascii="Calibri" w:hAnsi="Calibri" w:cs="Calibri"/>
                <w:sz w:val="22"/>
                <w:szCs w:val="22"/>
                <w:highlight w:val="yellow"/>
              </w:rPr>
              <w:t>98,00 EUR</w:t>
            </w:r>
          </w:p>
        </w:tc>
        <w:tc>
          <w:tcPr>
            <w:tcW w:w="958" w:type="dxa"/>
          </w:tcPr>
          <w:p w:rsidR="0059758C" w:rsidRPr="00101ACC" w:rsidRDefault="0059758C" w:rsidP="002B62BF">
            <w:pPr>
              <w:tabs>
                <w:tab w:val="left" w:pos="945"/>
              </w:tabs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101ACC">
              <w:rPr>
                <w:rFonts w:ascii="Calibri" w:hAnsi="Calibri" w:cs="Calibri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1536" w:type="dxa"/>
          </w:tcPr>
          <w:p w:rsidR="0059758C" w:rsidRPr="00101ACC" w:rsidRDefault="0059758C" w:rsidP="002B62BF">
            <w:pPr>
              <w:tabs>
                <w:tab w:val="left" w:pos="945"/>
              </w:tabs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101ACC">
              <w:rPr>
                <w:rFonts w:ascii="Calibri" w:hAnsi="Calibri" w:cs="Calibri"/>
                <w:sz w:val="22"/>
                <w:szCs w:val="22"/>
                <w:highlight w:val="yellow"/>
              </w:rPr>
              <w:t>98,00 EUR</w:t>
            </w:r>
          </w:p>
        </w:tc>
      </w:tr>
      <w:tr w:rsidR="0059758C" w:rsidTr="0059758C">
        <w:trPr>
          <w:trHeight w:val="306"/>
        </w:trPr>
        <w:tc>
          <w:tcPr>
            <w:tcW w:w="607" w:type="dxa"/>
          </w:tcPr>
          <w:p w:rsidR="0059758C" w:rsidRPr="00101ACC" w:rsidRDefault="0059758C" w:rsidP="002B62BF">
            <w:pPr>
              <w:tabs>
                <w:tab w:val="left" w:pos="945"/>
              </w:tabs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101ACC">
              <w:rPr>
                <w:rFonts w:ascii="Calibri" w:hAnsi="Calibri" w:cs="Calibri"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4780" w:type="dxa"/>
          </w:tcPr>
          <w:p w:rsidR="0059758C" w:rsidRPr="00101ACC" w:rsidRDefault="0059758C" w:rsidP="002B62BF">
            <w:pPr>
              <w:tabs>
                <w:tab w:val="left" w:pos="945"/>
              </w:tabs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101ACC">
              <w:rPr>
                <w:rFonts w:ascii="Calibri" w:hAnsi="Calibri" w:cs="Calibri"/>
                <w:sz w:val="22"/>
                <w:szCs w:val="22"/>
                <w:highlight w:val="yellow"/>
              </w:rPr>
              <w:t>Text der dritten Position</w:t>
            </w:r>
          </w:p>
        </w:tc>
        <w:tc>
          <w:tcPr>
            <w:tcW w:w="1436" w:type="dxa"/>
          </w:tcPr>
          <w:p w:rsidR="0059758C" w:rsidRPr="00101ACC" w:rsidRDefault="0059758C" w:rsidP="002B62BF">
            <w:pPr>
              <w:tabs>
                <w:tab w:val="left" w:pos="945"/>
              </w:tabs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101ACC">
              <w:rPr>
                <w:rFonts w:ascii="Calibri" w:hAnsi="Calibri" w:cs="Calibri"/>
                <w:sz w:val="22"/>
                <w:szCs w:val="22"/>
                <w:highlight w:val="yellow"/>
              </w:rPr>
              <w:t>12,00 EUR</w:t>
            </w:r>
          </w:p>
        </w:tc>
        <w:tc>
          <w:tcPr>
            <w:tcW w:w="958" w:type="dxa"/>
          </w:tcPr>
          <w:p w:rsidR="0059758C" w:rsidRPr="00101ACC" w:rsidRDefault="0059758C" w:rsidP="002B62BF">
            <w:pPr>
              <w:tabs>
                <w:tab w:val="left" w:pos="945"/>
              </w:tabs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101ACC">
              <w:rPr>
                <w:rFonts w:ascii="Calibri" w:hAnsi="Calibri" w:cs="Calibri"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1536" w:type="dxa"/>
          </w:tcPr>
          <w:p w:rsidR="0059758C" w:rsidRPr="00101ACC" w:rsidRDefault="0059758C" w:rsidP="002B62BF">
            <w:pPr>
              <w:tabs>
                <w:tab w:val="left" w:pos="945"/>
              </w:tabs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101ACC">
              <w:rPr>
                <w:rFonts w:ascii="Calibri" w:hAnsi="Calibri" w:cs="Calibri"/>
                <w:sz w:val="22"/>
                <w:szCs w:val="22"/>
                <w:highlight w:val="yellow"/>
              </w:rPr>
              <w:t>24,00 EUR</w:t>
            </w:r>
          </w:p>
        </w:tc>
      </w:tr>
    </w:tbl>
    <w:p w:rsidR="008A1B71" w:rsidRDefault="008A1B71" w:rsidP="008A1B71">
      <w:pPr>
        <w:tabs>
          <w:tab w:val="left" w:pos="945"/>
        </w:tabs>
      </w:pPr>
    </w:p>
    <w:p w:rsidR="0059758C" w:rsidRDefault="0059758C" w:rsidP="008A1B71">
      <w:pPr>
        <w:tabs>
          <w:tab w:val="left" w:pos="945"/>
        </w:tabs>
      </w:pPr>
    </w:p>
    <w:p w:rsidR="0059758C" w:rsidRDefault="0059758C" w:rsidP="008A1B71">
      <w:pPr>
        <w:tabs>
          <w:tab w:val="left" w:pos="945"/>
        </w:tabs>
      </w:pPr>
    </w:p>
    <w:p w:rsidR="0059758C" w:rsidRDefault="0059758C" w:rsidP="008A1B71">
      <w:pPr>
        <w:tabs>
          <w:tab w:val="left" w:pos="9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6F8AA1A" wp14:editId="3CA2ACBE">
                <wp:simplePos x="0" y="0"/>
                <wp:positionH relativeFrom="column">
                  <wp:posOffset>4862830</wp:posOffset>
                </wp:positionH>
                <wp:positionV relativeFrom="paragraph">
                  <wp:posOffset>76200</wp:posOffset>
                </wp:positionV>
                <wp:extent cx="966470" cy="888365"/>
                <wp:effectExtent l="0" t="0" r="0" b="6985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888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086" w:rsidRPr="002B62BF" w:rsidRDefault="00141086" w:rsidP="00141086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101ACC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highlight w:val="yellow"/>
                              </w:rPr>
                              <w:t>430,78 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382.9pt;margin-top:6pt;width:76.1pt;height:69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MEatwIAAMA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" filled="f" stroked="f">
                <v:textbox>
                  <w:txbxContent>
                    <w:p w:rsidR="00141086" w:rsidRPr="002B62BF" w:rsidRDefault="00141086" w:rsidP="00141086">
                      <w:pPr>
                        <w:jc w:val="right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101ACC">
                        <w:rPr>
                          <w:rFonts w:ascii="Calibri" w:hAnsi="Calibri" w:cs="Calibri"/>
                          <w:b/>
                          <w:sz w:val="22"/>
                          <w:szCs w:val="22"/>
                          <w:highlight w:val="yellow"/>
                        </w:rPr>
                        <w:t>430,78 EUR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492C8A0" wp14:editId="5E274EEE">
                <wp:simplePos x="0" y="0"/>
                <wp:positionH relativeFrom="column">
                  <wp:posOffset>3615055</wp:posOffset>
                </wp:positionH>
                <wp:positionV relativeFrom="paragraph">
                  <wp:posOffset>92710</wp:posOffset>
                </wp:positionV>
                <wp:extent cx="1276350" cy="888365"/>
                <wp:effectExtent l="0" t="0" r="0" b="6985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888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086" w:rsidRPr="00141086" w:rsidRDefault="00141086" w:rsidP="00141086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141086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Gesamtbetrag: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284.65pt;margin-top:7.3pt;width:100.5pt;height:69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ySm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" filled="f" stroked="f">
                <v:textbox>
                  <w:txbxContent>
                    <w:p w:rsidR="00141086" w:rsidRPr="00141086" w:rsidRDefault="00141086" w:rsidP="00141086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141086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Gesamtbetrag:</w:t>
                      </w:r>
                    </w:p>
                  </w:txbxContent>
                </v:textbox>
              </v:shape>
            </w:pict>
          </mc:Fallback>
        </mc:AlternateContent>
      </w:r>
    </w:p>
    <w:p w:rsidR="0059758C" w:rsidRDefault="0059758C" w:rsidP="008A1B71">
      <w:pPr>
        <w:tabs>
          <w:tab w:val="left" w:pos="945"/>
        </w:tabs>
      </w:pPr>
    </w:p>
    <w:p w:rsidR="0059758C" w:rsidRDefault="0059758C" w:rsidP="008A1B71">
      <w:pPr>
        <w:tabs>
          <w:tab w:val="left" w:pos="945"/>
        </w:tabs>
      </w:pPr>
    </w:p>
    <w:p w:rsidR="0059758C" w:rsidRDefault="000F1476" w:rsidP="008A1B71">
      <w:pPr>
        <w:tabs>
          <w:tab w:val="left" w:pos="945"/>
        </w:tabs>
      </w:pPr>
      <w:r w:rsidRPr="00335347">
        <w:rPr>
          <w:highlight w:val="yellow"/>
        </w:rPr>
        <w:t>Ich mache von der Kleinunternehmerregelung gem. §19 UStG Gebrauch und bin daher nicht berechtigt Umsatzsteuer zu erheben.</w:t>
      </w:r>
      <w:bookmarkStart w:id="0" w:name="_GoBack"/>
      <w:bookmarkEnd w:id="0"/>
    </w:p>
    <w:p w:rsidR="0059758C" w:rsidRDefault="0059758C" w:rsidP="008A1B71">
      <w:pPr>
        <w:tabs>
          <w:tab w:val="left" w:pos="945"/>
        </w:tabs>
      </w:pPr>
    </w:p>
    <w:p w:rsidR="0059758C" w:rsidRDefault="0059758C" w:rsidP="008A1B71">
      <w:pPr>
        <w:tabs>
          <w:tab w:val="left" w:pos="9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50BF221" wp14:editId="5654A485">
                <wp:simplePos x="0" y="0"/>
                <wp:positionH relativeFrom="column">
                  <wp:posOffset>-5080</wp:posOffset>
                </wp:positionH>
                <wp:positionV relativeFrom="paragraph">
                  <wp:posOffset>114300</wp:posOffset>
                </wp:positionV>
                <wp:extent cx="5715000" cy="0"/>
                <wp:effectExtent l="0" t="0" r="19050" b="19050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9pt" to="449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69A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"/>
            </w:pict>
          </mc:Fallback>
        </mc:AlternateContent>
      </w:r>
    </w:p>
    <w:p w:rsidR="008A1B71" w:rsidRDefault="0059758C" w:rsidP="008A1B71">
      <w:pPr>
        <w:tabs>
          <w:tab w:val="left" w:pos="945"/>
        </w:tabs>
      </w:pPr>
      <w:r>
        <w:t>Der Gesamtbetrag ist ab Zugang dieser Rechnung zahlbar innerhalb von 14 Tagen</w:t>
      </w:r>
      <w:r w:rsidR="0046391F">
        <w:t xml:space="preserve"> (nach Zugang der Rechnung)</w:t>
      </w:r>
      <w:r>
        <w:t xml:space="preserve"> ohne Abzug.</w:t>
      </w:r>
    </w:p>
    <w:p w:rsidR="0059758C" w:rsidRDefault="0059758C" w:rsidP="008A1B71">
      <w:pPr>
        <w:tabs>
          <w:tab w:val="left" w:pos="945"/>
        </w:tabs>
      </w:pPr>
    </w:p>
    <w:p w:rsidR="0059758C" w:rsidRDefault="0059758C" w:rsidP="008A1B71">
      <w:pPr>
        <w:tabs>
          <w:tab w:val="left" w:pos="945"/>
        </w:tabs>
      </w:pPr>
      <w:r>
        <w:t>Bitte weisen Sie den Betrag zu Gunsten folgender Bankverbindung an:</w:t>
      </w:r>
    </w:p>
    <w:p w:rsidR="0059758C" w:rsidRDefault="0059758C" w:rsidP="008A1B71">
      <w:pPr>
        <w:tabs>
          <w:tab w:val="left" w:pos="945"/>
        </w:tabs>
      </w:pPr>
    </w:p>
    <w:p w:rsidR="0059758C" w:rsidRPr="00101ACC" w:rsidRDefault="0059758C" w:rsidP="008A1B71">
      <w:pPr>
        <w:tabs>
          <w:tab w:val="left" w:pos="945"/>
        </w:tabs>
        <w:rPr>
          <w:highlight w:val="yellow"/>
        </w:rPr>
      </w:pPr>
      <w:r w:rsidRPr="00101ACC">
        <w:rPr>
          <w:highlight w:val="yellow"/>
        </w:rPr>
        <w:t>Kontoinhaber:</w:t>
      </w:r>
    </w:p>
    <w:p w:rsidR="0059758C" w:rsidRPr="00101ACC" w:rsidRDefault="0059758C" w:rsidP="008A1B71">
      <w:pPr>
        <w:tabs>
          <w:tab w:val="left" w:pos="945"/>
        </w:tabs>
        <w:rPr>
          <w:highlight w:val="yellow"/>
        </w:rPr>
      </w:pPr>
      <w:r w:rsidRPr="00101ACC">
        <w:rPr>
          <w:highlight w:val="yellow"/>
        </w:rPr>
        <w:t>IBAN:</w:t>
      </w:r>
    </w:p>
    <w:p w:rsidR="0059758C" w:rsidRDefault="0059758C" w:rsidP="008A1B71">
      <w:pPr>
        <w:tabs>
          <w:tab w:val="left" w:pos="945"/>
        </w:tabs>
      </w:pPr>
      <w:r w:rsidRPr="00101ACC">
        <w:rPr>
          <w:highlight w:val="yellow"/>
        </w:rPr>
        <w:t>BIC:</w:t>
      </w:r>
    </w:p>
    <w:p w:rsidR="0059758C" w:rsidRPr="008A1B71" w:rsidRDefault="0059758C" w:rsidP="008A1B71">
      <w:pPr>
        <w:tabs>
          <w:tab w:val="left" w:pos="945"/>
        </w:tabs>
      </w:pPr>
    </w:p>
    <w:sectPr w:rsidR="0059758C" w:rsidRPr="008A1B71" w:rsidSect="00380889">
      <w:pgSz w:w="11906" w:h="16838"/>
      <w:pgMar w:top="1417" w:right="1417" w:bottom="1134" w:left="1417" w:header="708" w:footer="1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BD2" w:rsidRDefault="00067BD2">
      <w:r>
        <w:separator/>
      </w:r>
    </w:p>
  </w:endnote>
  <w:endnote w:type="continuationSeparator" w:id="0">
    <w:p w:rsidR="00067BD2" w:rsidRDefault="0006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BD2" w:rsidRDefault="00067BD2">
      <w:r>
        <w:separator/>
      </w:r>
    </w:p>
  </w:footnote>
  <w:footnote w:type="continuationSeparator" w:id="0">
    <w:p w:rsidR="00067BD2" w:rsidRDefault="00067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41930374-6514-45cc-afb6-9d59981202d3}"/>
  </w:docVars>
  <w:rsids>
    <w:rsidRoot w:val="008A1B71"/>
    <w:rsid w:val="000241EC"/>
    <w:rsid w:val="00067BD2"/>
    <w:rsid w:val="0008511A"/>
    <w:rsid w:val="000F1476"/>
    <w:rsid w:val="000F74E7"/>
    <w:rsid w:val="00101ACC"/>
    <w:rsid w:val="00141086"/>
    <w:rsid w:val="00285A03"/>
    <w:rsid w:val="002B62BF"/>
    <w:rsid w:val="002D7912"/>
    <w:rsid w:val="0032409B"/>
    <w:rsid w:val="00333430"/>
    <w:rsid w:val="00335347"/>
    <w:rsid w:val="0035235E"/>
    <w:rsid w:val="00380889"/>
    <w:rsid w:val="003A1052"/>
    <w:rsid w:val="004327EE"/>
    <w:rsid w:val="0046391F"/>
    <w:rsid w:val="00477DF4"/>
    <w:rsid w:val="0055602D"/>
    <w:rsid w:val="0059758C"/>
    <w:rsid w:val="005F59D0"/>
    <w:rsid w:val="00651599"/>
    <w:rsid w:val="006B51DB"/>
    <w:rsid w:val="0070107D"/>
    <w:rsid w:val="00785452"/>
    <w:rsid w:val="007A37FC"/>
    <w:rsid w:val="008A1B71"/>
    <w:rsid w:val="008B1BF1"/>
    <w:rsid w:val="009078E7"/>
    <w:rsid w:val="00997A8F"/>
    <w:rsid w:val="00A03A65"/>
    <w:rsid w:val="00AB612B"/>
    <w:rsid w:val="00B45BB8"/>
    <w:rsid w:val="00B772EA"/>
    <w:rsid w:val="00C276F1"/>
    <w:rsid w:val="00CA33D4"/>
    <w:rsid w:val="00D13EC8"/>
    <w:rsid w:val="00DB2D21"/>
    <w:rsid w:val="00EC5E49"/>
    <w:rsid w:val="00F94A57"/>
    <w:rsid w:val="00FE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13EC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A1B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A1B7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80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77D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13EC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A1B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A1B7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80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77D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597</CharactersWithSpaces>
  <SharedDoc>false</SharedDoc>
  <HLinks>
    <vt:vector size="6" baseType="variant">
      <vt:variant>
        <vt:i4>4849736</vt:i4>
      </vt:variant>
      <vt:variant>
        <vt:i4>0</vt:i4>
      </vt:variant>
      <vt:variant>
        <vt:i4>0</vt:i4>
      </vt:variant>
      <vt:variant>
        <vt:i4>5</vt:i4>
      </vt:variant>
      <vt:variant>
        <vt:lpwstr>http://rechnungen-muster.de/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Thorsten</dc:creator>
  <cp:lastModifiedBy>Perschke, Peter</cp:lastModifiedBy>
  <cp:revision>8</cp:revision>
  <cp:lastPrinted>2013-12-26T10:03:00Z</cp:lastPrinted>
  <dcterms:created xsi:type="dcterms:W3CDTF">2013-12-26T10:09:00Z</dcterms:created>
  <dcterms:modified xsi:type="dcterms:W3CDTF">2016-11-29T08:06:00Z</dcterms:modified>
</cp:coreProperties>
</file>